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621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86MS0063-01-2024-003621-51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д. </w:t>
      </w:r>
      <w:r>
        <w:rPr>
          <w:rStyle w:val="cat-UserDefinedgrp-3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UserDefinedgrp-3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2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Копылов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65759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060484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027666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Копылов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наличием достаточных оснований полагать, что водитель транспортного средства находится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отказом от прохождения освидетельствования на состояние алкогольного опьянения на месте,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Копылов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062535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уполномоченных на осуществление федерального государственного надзора 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Копылов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Копылова Андрея Петровича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>10351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</w:t>
      </w:r>
      <w:r>
        <w:rPr>
          <w:rFonts w:ascii="Times New Roman" w:eastAsia="Times New Roman" w:hAnsi="Times New Roman" w:cs="Times New Roman"/>
          <w:sz w:val="28"/>
          <w:szCs w:val="28"/>
        </w:rPr>
        <w:t>ть на электронный адрес: Surgut8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Style w:val="cat-UserDefinedgrp-40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9">
    <w:name w:val="cat-UserDefined grp-37 rplc-9"/>
    <w:basedOn w:val="DefaultParagraphFont"/>
  </w:style>
  <w:style w:type="character" w:customStyle="1" w:styleId="cat-UserDefinedgrp-38rplc-15">
    <w:name w:val="cat-UserDefined grp-38 rplc-15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CarNumbergrp-22rplc-20">
    <w:name w:val="cat-CarNumber grp-22 rplc-20"/>
    <w:basedOn w:val="DefaultParagraphFont"/>
  </w:style>
  <w:style w:type="character" w:customStyle="1" w:styleId="cat-UserDefinedgrp-40rplc-50">
    <w:name w:val="cat-UserDefined grp-4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